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F6" w:rsidRDefault="00A358F6" w:rsidP="004F5490">
      <w:pPr>
        <w:rPr>
          <w:rFonts w:ascii="Kristen ITC" w:hAnsi="Kristen ITC"/>
          <w:b/>
          <w:noProof/>
          <w:sz w:val="20"/>
          <w:szCs w:val="20"/>
        </w:rPr>
      </w:pPr>
      <w:r>
        <w:rPr>
          <w:rFonts w:ascii="Kristen ITC" w:hAnsi="Kristen ITC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-510540</wp:posOffset>
            </wp:positionV>
            <wp:extent cx="3219450" cy="1162050"/>
            <wp:effectExtent l="19050" t="0" r="0" b="0"/>
            <wp:wrapTopAndBottom/>
            <wp:docPr id="9" name="Afbeelding 7" descr="logo kinderboerder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inderboerderij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risten ITC" w:hAnsi="Kristen ITC"/>
          <w:b/>
          <w:sz w:val="20"/>
          <w:szCs w:val="20"/>
        </w:rPr>
        <w:t xml:space="preserve">                                                                                  </w:t>
      </w:r>
    </w:p>
    <w:p w:rsidR="00A358F6" w:rsidRDefault="00A358F6" w:rsidP="004F5490">
      <w:pPr>
        <w:rPr>
          <w:rFonts w:ascii="Kristen ITC" w:hAnsi="Kristen ITC"/>
          <w:b/>
          <w:sz w:val="20"/>
          <w:szCs w:val="20"/>
        </w:rPr>
      </w:pPr>
    </w:p>
    <w:p w:rsidR="00196AE0" w:rsidRPr="00196AE0" w:rsidRDefault="00196AE0" w:rsidP="004F5490">
      <w:pPr>
        <w:rPr>
          <w:rFonts w:ascii="Kristen ITC" w:hAnsi="Kristen ITC"/>
          <w:b/>
          <w:sz w:val="20"/>
          <w:szCs w:val="20"/>
        </w:rPr>
      </w:pPr>
      <w:r w:rsidRPr="00196AE0">
        <w:rPr>
          <w:rFonts w:ascii="Kristen ITC" w:hAnsi="Kristen ITC"/>
          <w:b/>
          <w:sz w:val="20"/>
          <w:szCs w:val="20"/>
        </w:rPr>
        <w:t>Onderwerp: Sponsoring Kinderboerderij Gennep e.o.</w:t>
      </w:r>
    </w:p>
    <w:p w:rsidR="003963C7" w:rsidRDefault="000E3CAD" w:rsidP="004F5490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  <w:t xml:space="preserve">         </w:t>
      </w:r>
      <w:r w:rsidR="0095794D">
        <w:rPr>
          <w:rFonts w:ascii="Kristen ITC" w:hAnsi="Kristen ITC"/>
          <w:sz w:val="20"/>
          <w:szCs w:val="20"/>
        </w:rPr>
        <w:tab/>
        <w:t xml:space="preserve">           Februari </w:t>
      </w:r>
      <w:r>
        <w:rPr>
          <w:rFonts w:ascii="Kristen ITC" w:hAnsi="Kristen ITC"/>
          <w:sz w:val="20"/>
          <w:szCs w:val="20"/>
        </w:rPr>
        <w:t>2012</w:t>
      </w:r>
    </w:p>
    <w:p w:rsidR="003963C7" w:rsidRDefault="000E3CAD" w:rsidP="004F5490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</w:p>
    <w:p w:rsidR="00196AE0" w:rsidRDefault="00196AE0" w:rsidP="004F5490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Geachte ondernemer,</w:t>
      </w:r>
    </w:p>
    <w:p w:rsidR="00196AE0" w:rsidRDefault="00196AE0" w:rsidP="004F5490">
      <w:pPr>
        <w:rPr>
          <w:rFonts w:ascii="Kristen ITC" w:hAnsi="Kristen ITC"/>
          <w:sz w:val="20"/>
          <w:szCs w:val="20"/>
        </w:rPr>
      </w:pPr>
    </w:p>
    <w:p w:rsidR="00196AE0" w:rsidRDefault="00196AE0" w:rsidP="004F5490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Vanaf oktober 2011 zijn we druk bezig een kinderboerderij te realiseren op de Heikant in Gennep. U heeft hier vast in de media iets over gehoord en/of gelezen. </w:t>
      </w:r>
    </w:p>
    <w:p w:rsidR="00196AE0" w:rsidRDefault="00196AE0" w:rsidP="004F5490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We zijn nu van start gegaan met fondsenwerving, donateurswerving en het zoeken van sponsors.</w:t>
      </w:r>
    </w:p>
    <w:p w:rsidR="00196AE0" w:rsidRDefault="00196AE0" w:rsidP="004F5490">
      <w:pPr>
        <w:rPr>
          <w:rFonts w:ascii="Kristen ITC" w:hAnsi="Kristen ITC"/>
          <w:sz w:val="20"/>
          <w:szCs w:val="20"/>
        </w:rPr>
      </w:pPr>
    </w:p>
    <w:p w:rsidR="00196AE0" w:rsidRDefault="00196AE0" w:rsidP="004F5490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We willen een plek maken waar iedereen graag komt (jong en oud, inwoners van Gennep of erbuiten) </w:t>
      </w:r>
      <w:r w:rsidR="004E31BA">
        <w:rPr>
          <w:rFonts w:ascii="Kristen ITC" w:hAnsi="Kristen ITC"/>
          <w:sz w:val="20"/>
          <w:szCs w:val="20"/>
        </w:rPr>
        <w:t xml:space="preserve">en waar men </w:t>
      </w:r>
      <w:r>
        <w:rPr>
          <w:rFonts w:ascii="Kristen ITC" w:hAnsi="Kristen ITC"/>
          <w:sz w:val="20"/>
          <w:szCs w:val="20"/>
        </w:rPr>
        <w:t>elkaar kan ontmoeten. Kortom, iedereen die graag wil genieten van de dieren of iets wil leren over de verzorging van deze dieren, is bij ons van harte welkom.</w:t>
      </w:r>
    </w:p>
    <w:p w:rsidR="00196AE0" w:rsidRDefault="00196AE0" w:rsidP="004F5490">
      <w:pPr>
        <w:rPr>
          <w:rFonts w:ascii="Kristen ITC" w:hAnsi="Kristen ITC"/>
          <w:sz w:val="20"/>
          <w:szCs w:val="20"/>
        </w:rPr>
      </w:pPr>
    </w:p>
    <w:p w:rsidR="00196AE0" w:rsidRDefault="00196AE0" w:rsidP="004F5490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Inmiddels zijn we een paar maanden verder en hebben we al aardig wat werk verricht,</w:t>
      </w:r>
      <w:r w:rsidR="004E31BA">
        <w:rPr>
          <w:rFonts w:ascii="Kristen ITC" w:hAnsi="Kristen ITC"/>
          <w:sz w:val="20"/>
          <w:szCs w:val="20"/>
        </w:rPr>
        <w:t xml:space="preserve"> zoals:</w:t>
      </w:r>
      <w:r>
        <w:rPr>
          <w:rFonts w:ascii="Kristen ITC" w:hAnsi="Kristen ITC"/>
          <w:sz w:val="20"/>
          <w:szCs w:val="20"/>
        </w:rPr>
        <w:t xml:space="preserve"> :</w:t>
      </w:r>
    </w:p>
    <w:p w:rsidR="00196AE0" w:rsidRDefault="00196AE0" w:rsidP="00196AE0">
      <w:pPr>
        <w:pStyle w:val="Lijstalinea"/>
        <w:numPr>
          <w:ilvl w:val="0"/>
          <w:numId w:val="3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De werving van vrijwilligers</w:t>
      </w:r>
    </w:p>
    <w:p w:rsidR="00196AE0" w:rsidRDefault="00196AE0" w:rsidP="004E31BA">
      <w:pPr>
        <w:pStyle w:val="Lijstalinea"/>
        <w:numPr>
          <w:ilvl w:val="0"/>
          <w:numId w:val="3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Het opschonen van de locatie</w:t>
      </w:r>
    </w:p>
    <w:p w:rsidR="004E31BA" w:rsidRPr="004E31BA" w:rsidRDefault="004E31BA" w:rsidP="004E31BA">
      <w:pPr>
        <w:pStyle w:val="Lijstalinea"/>
        <w:numPr>
          <w:ilvl w:val="0"/>
          <w:numId w:val="3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Type hekwerk bepalen en bestellen</w:t>
      </w:r>
    </w:p>
    <w:p w:rsidR="00196AE0" w:rsidRDefault="00196AE0" w:rsidP="00196AE0">
      <w:pPr>
        <w:pStyle w:val="Lijstalinea"/>
        <w:numPr>
          <w:ilvl w:val="0"/>
          <w:numId w:val="3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Afbreken van div. hokwerk (hier zijn we nog druk mee bezig)</w:t>
      </w:r>
    </w:p>
    <w:p w:rsidR="00196AE0" w:rsidRDefault="004E31BA" w:rsidP="00196AE0">
      <w:pPr>
        <w:pStyle w:val="Lijstalinea"/>
        <w:numPr>
          <w:ilvl w:val="0"/>
          <w:numId w:val="3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Bestaande hokken verbouwen/verbeteren</w:t>
      </w:r>
    </w:p>
    <w:p w:rsidR="00196AE0" w:rsidRDefault="00196AE0" w:rsidP="00196AE0">
      <w:pPr>
        <w:pStyle w:val="Lijstalinea"/>
        <w:numPr>
          <w:ilvl w:val="0"/>
          <w:numId w:val="3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Vergunningen </w:t>
      </w:r>
      <w:r w:rsidR="004E31BA">
        <w:rPr>
          <w:rFonts w:ascii="Kristen ITC" w:hAnsi="Kristen ITC"/>
          <w:sz w:val="20"/>
          <w:szCs w:val="20"/>
        </w:rPr>
        <w:t xml:space="preserve">zijn </w:t>
      </w:r>
      <w:r>
        <w:rPr>
          <w:rFonts w:ascii="Kristen ITC" w:hAnsi="Kristen ITC"/>
          <w:sz w:val="20"/>
          <w:szCs w:val="20"/>
        </w:rPr>
        <w:t>in orde gemaakt</w:t>
      </w:r>
    </w:p>
    <w:p w:rsidR="008A36D4" w:rsidRPr="008A36D4" w:rsidRDefault="00196AE0" w:rsidP="008A36D4">
      <w:pPr>
        <w:pStyle w:val="Lijstalinea"/>
        <w:numPr>
          <w:ilvl w:val="0"/>
          <w:numId w:val="3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Afspraken met de verhuurder zijn gemaakt</w:t>
      </w:r>
    </w:p>
    <w:p w:rsidR="00196AE0" w:rsidRDefault="00196AE0" w:rsidP="00196AE0">
      <w:pPr>
        <w:rPr>
          <w:rFonts w:ascii="Kristen ITC" w:hAnsi="Kristen ITC"/>
          <w:sz w:val="20"/>
          <w:szCs w:val="20"/>
        </w:rPr>
      </w:pPr>
    </w:p>
    <w:p w:rsidR="00196AE0" w:rsidRDefault="00196AE0" w:rsidP="00196AE0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Wellicht heeft u ook vernomen dat we in december 2010 een mooie prijs gewonnen hebben, tijdens de Id-Trofee wedstrijd welke door de gemeente Gennep georganiseerd werd. </w:t>
      </w:r>
    </w:p>
    <w:p w:rsidR="00196AE0" w:rsidRDefault="00196AE0" w:rsidP="00196AE0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Het is een prachtig startbedrag, maar we kunnen een kinderboerderij met dit bedrag niet opzetten. Alleen het hekwerk zorgt er al voor dat we de bodem </w:t>
      </w:r>
      <w:r w:rsidR="008A36D4">
        <w:rPr>
          <w:rFonts w:ascii="Kristen ITC" w:hAnsi="Kristen ITC"/>
          <w:sz w:val="20"/>
          <w:szCs w:val="20"/>
        </w:rPr>
        <w:t>van onze geldpot gaan zien.</w:t>
      </w:r>
    </w:p>
    <w:p w:rsidR="008A36D4" w:rsidRDefault="008A36D4" w:rsidP="00196AE0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Vandaar dat we druk doende zijn om fondsen en donateurs te werven maar ook dringend op zoek zijn naar sponsors.</w:t>
      </w:r>
    </w:p>
    <w:p w:rsidR="008A36D4" w:rsidRDefault="008A36D4" w:rsidP="00196AE0">
      <w:pPr>
        <w:rPr>
          <w:rFonts w:ascii="Kristen ITC" w:hAnsi="Kristen ITC"/>
          <w:sz w:val="20"/>
          <w:szCs w:val="20"/>
        </w:rPr>
      </w:pPr>
    </w:p>
    <w:p w:rsidR="008A36D4" w:rsidRDefault="008A36D4" w:rsidP="00196AE0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Want er moet nog heel wat gebeuren willen we voor de zomer kunnen openen, zoals:</w:t>
      </w:r>
    </w:p>
    <w:p w:rsidR="008A36D4" w:rsidRDefault="008A36D4" w:rsidP="008A36D4">
      <w:pPr>
        <w:pStyle w:val="Lijstalinea"/>
        <w:numPr>
          <w:ilvl w:val="0"/>
          <w:numId w:val="3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Straatwerk aanleggen (geschikt voor rolstoelen, kinderwagens als ook rollators)</w:t>
      </w:r>
    </w:p>
    <w:p w:rsidR="008A36D4" w:rsidRDefault="008A36D4" w:rsidP="008A36D4">
      <w:pPr>
        <w:pStyle w:val="Lijstalinea"/>
        <w:numPr>
          <w:ilvl w:val="0"/>
          <w:numId w:val="3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Een kleine keuken aanleggen, voorzien </w:t>
      </w:r>
      <w:r w:rsidR="004E31BA">
        <w:rPr>
          <w:rFonts w:ascii="Kristen ITC" w:hAnsi="Kristen ITC"/>
          <w:sz w:val="20"/>
          <w:szCs w:val="20"/>
        </w:rPr>
        <w:t>van</w:t>
      </w:r>
      <w:r>
        <w:rPr>
          <w:rFonts w:ascii="Kristen ITC" w:hAnsi="Kristen ITC"/>
          <w:sz w:val="20"/>
          <w:szCs w:val="20"/>
        </w:rPr>
        <w:t xml:space="preserve"> water en stroom</w:t>
      </w:r>
    </w:p>
    <w:p w:rsidR="008A36D4" w:rsidRDefault="008A36D4" w:rsidP="008A36D4">
      <w:pPr>
        <w:pStyle w:val="Lijstalinea"/>
        <w:numPr>
          <w:ilvl w:val="0"/>
          <w:numId w:val="3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De vijver weer in orde maken</w:t>
      </w:r>
    </w:p>
    <w:p w:rsidR="008A36D4" w:rsidRDefault="004E31BA" w:rsidP="008A36D4">
      <w:pPr>
        <w:pStyle w:val="Lijstalinea"/>
        <w:numPr>
          <w:ilvl w:val="0"/>
          <w:numId w:val="3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Plaatsen van diverse hokken</w:t>
      </w:r>
    </w:p>
    <w:p w:rsidR="008A36D4" w:rsidRDefault="008A36D4" w:rsidP="008A36D4">
      <w:pPr>
        <w:pStyle w:val="Lijstalinea"/>
        <w:numPr>
          <w:ilvl w:val="0"/>
          <w:numId w:val="3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Water als ook elektriciteit aanleggen naar enkele hokken</w:t>
      </w:r>
    </w:p>
    <w:p w:rsidR="008A36D4" w:rsidRDefault="008A36D4" w:rsidP="008A36D4">
      <w:pPr>
        <w:pStyle w:val="Lijstalinea"/>
        <w:numPr>
          <w:ilvl w:val="0"/>
          <w:numId w:val="3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Verbetering van verlichting (i.v.m. veiligheid voor de dieren en diefstal)</w:t>
      </w:r>
    </w:p>
    <w:p w:rsidR="008A36D4" w:rsidRDefault="008A36D4" w:rsidP="008A36D4">
      <w:pPr>
        <w:pStyle w:val="Lijstalinea"/>
        <w:numPr>
          <w:ilvl w:val="0"/>
          <w:numId w:val="3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Aanschaf materialen als: tafels en stoelen voor op terras, keukenbenodigdheden, …</w:t>
      </w:r>
    </w:p>
    <w:p w:rsidR="00D44A30" w:rsidRDefault="00D44A30" w:rsidP="008A36D4">
      <w:pPr>
        <w:rPr>
          <w:rFonts w:ascii="Kristen ITC" w:hAnsi="Kristen ITC"/>
          <w:color w:val="FF0000"/>
          <w:sz w:val="20"/>
          <w:szCs w:val="20"/>
        </w:rPr>
      </w:pPr>
    </w:p>
    <w:p w:rsidR="008A36D4" w:rsidRDefault="008A36D4" w:rsidP="008A36D4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Om een kinderboerderij</w:t>
      </w:r>
      <w:r w:rsidR="000E3CAD">
        <w:rPr>
          <w:rFonts w:ascii="Kristen ITC" w:hAnsi="Kristen ITC"/>
          <w:sz w:val="20"/>
          <w:szCs w:val="20"/>
        </w:rPr>
        <w:t xml:space="preserve"> te realiseren,</w:t>
      </w:r>
      <w:r>
        <w:rPr>
          <w:rFonts w:ascii="Kristen ITC" w:hAnsi="Kristen ITC"/>
          <w:sz w:val="20"/>
          <w:szCs w:val="20"/>
        </w:rPr>
        <w:t xml:space="preserve"> </w:t>
      </w:r>
      <w:r w:rsidR="000E3CAD">
        <w:rPr>
          <w:rFonts w:ascii="Kristen ITC" w:hAnsi="Kristen ITC"/>
          <w:sz w:val="20"/>
          <w:szCs w:val="20"/>
        </w:rPr>
        <w:t>die voor iedereen toegankelijk is,</w:t>
      </w:r>
      <w:r>
        <w:rPr>
          <w:rFonts w:ascii="Kristen ITC" w:hAnsi="Kristen ITC"/>
          <w:sz w:val="20"/>
          <w:szCs w:val="20"/>
        </w:rPr>
        <w:t xml:space="preserve"> </w:t>
      </w:r>
      <w:r w:rsidR="000E3CAD">
        <w:rPr>
          <w:rFonts w:ascii="Kristen ITC" w:hAnsi="Kristen ITC"/>
          <w:sz w:val="20"/>
          <w:szCs w:val="20"/>
        </w:rPr>
        <w:t>i</w:t>
      </w:r>
      <w:r>
        <w:rPr>
          <w:rFonts w:ascii="Kristen ITC" w:hAnsi="Kristen ITC"/>
          <w:sz w:val="20"/>
          <w:szCs w:val="20"/>
        </w:rPr>
        <w:t>s veel geld nodig. Daarom zoeken we bedrijven die ons financieel willen ondersteunen door een eenmalige of beter nog jaarlijkse sponsorbijdrage te geven.</w:t>
      </w:r>
    </w:p>
    <w:p w:rsidR="008A36D4" w:rsidRDefault="008A36D4" w:rsidP="008A36D4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Hoeveel u wilt geven, mag u zelf bepalen.</w:t>
      </w:r>
    </w:p>
    <w:p w:rsidR="008A36D4" w:rsidRDefault="008A36D4" w:rsidP="008A36D4">
      <w:pPr>
        <w:rPr>
          <w:rFonts w:ascii="Kristen ITC" w:hAnsi="Kristen ITC"/>
          <w:sz w:val="20"/>
          <w:szCs w:val="20"/>
        </w:rPr>
      </w:pPr>
    </w:p>
    <w:p w:rsidR="009F3604" w:rsidRDefault="009F3604" w:rsidP="008A36D4">
      <w:pPr>
        <w:rPr>
          <w:rFonts w:ascii="Kristen ITC" w:hAnsi="Kristen ITC"/>
          <w:sz w:val="20"/>
          <w:szCs w:val="20"/>
        </w:rPr>
      </w:pPr>
    </w:p>
    <w:p w:rsidR="009F3604" w:rsidRDefault="009F3604" w:rsidP="008A36D4">
      <w:pPr>
        <w:rPr>
          <w:rFonts w:ascii="Kristen ITC" w:hAnsi="Kristen ITC"/>
          <w:sz w:val="20"/>
          <w:szCs w:val="20"/>
        </w:rPr>
      </w:pPr>
    </w:p>
    <w:p w:rsidR="00A358F6" w:rsidRDefault="00A358F6" w:rsidP="008A36D4">
      <w:pPr>
        <w:rPr>
          <w:rFonts w:ascii="Kristen ITC" w:hAnsi="Kristen ITC"/>
          <w:sz w:val="20"/>
          <w:szCs w:val="20"/>
        </w:rPr>
      </w:pPr>
      <w:r w:rsidRPr="00A358F6">
        <w:rPr>
          <w:rFonts w:ascii="Kristen ITC" w:hAnsi="Kristen ITC"/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-510540</wp:posOffset>
            </wp:positionV>
            <wp:extent cx="3219450" cy="1162050"/>
            <wp:effectExtent l="19050" t="0" r="0" b="0"/>
            <wp:wrapTopAndBottom/>
            <wp:docPr id="10" name="Afbeelding 7" descr="logo kinderboerder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inderboerderij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6D4" w:rsidRDefault="009F3604" w:rsidP="008A36D4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Er zijn diverse sponsor-mogelijkheden, welke in de folder verder worden uitgelegd:</w:t>
      </w:r>
    </w:p>
    <w:p w:rsidR="009F3604" w:rsidRDefault="009F3604" w:rsidP="009F3604">
      <w:pPr>
        <w:pStyle w:val="Lijstalinea"/>
        <w:numPr>
          <w:ilvl w:val="0"/>
          <w:numId w:val="5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Een reclamebord op goed zichtbare plek op onze kinderboerderij; vanaf €500,- p. jaar.</w:t>
      </w:r>
    </w:p>
    <w:p w:rsidR="009F3604" w:rsidRDefault="009F3604" w:rsidP="009F3604">
      <w:pPr>
        <w:pStyle w:val="Lijstalinea"/>
        <w:numPr>
          <w:ilvl w:val="0"/>
          <w:numId w:val="5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Een schuurtje adopteren op onze kinderboerderij; vanaf €250,- p. jaar. Uw reclamebord komt dan op het geadopteerde schuurtje te hangen.</w:t>
      </w:r>
    </w:p>
    <w:p w:rsidR="009F3604" w:rsidRDefault="009F3604" w:rsidP="009F3604">
      <w:pPr>
        <w:pStyle w:val="Lijstalinea"/>
        <w:numPr>
          <w:ilvl w:val="0"/>
          <w:numId w:val="5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Een vermelding in onze nieuwsbrief: vanaf €50,- p. jaar (afh. van grootte van advertentie)</w:t>
      </w:r>
    </w:p>
    <w:p w:rsidR="009F3604" w:rsidRDefault="009F3604" w:rsidP="009F3604">
      <w:pPr>
        <w:pStyle w:val="Lijstalinea"/>
        <w:numPr>
          <w:ilvl w:val="0"/>
          <w:numId w:val="5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Een dier adopteren: vanaf €20,- p. jaar.</w:t>
      </w:r>
    </w:p>
    <w:p w:rsidR="009F3604" w:rsidRDefault="009F3604" w:rsidP="009F3604">
      <w:pPr>
        <w:pStyle w:val="Lijstalinea"/>
        <w:numPr>
          <w:ilvl w:val="0"/>
          <w:numId w:val="5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Een ‘vriend’ worden van onze boerderij: vanaf €15,- p. jaar. Uw naam wordt vermeld op ons speciale ‘vrienden-van-…’bord.</w:t>
      </w:r>
    </w:p>
    <w:p w:rsidR="009F3604" w:rsidRDefault="009F3604" w:rsidP="009F3604">
      <w:pPr>
        <w:pStyle w:val="Lijstalinea"/>
        <w:numPr>
          <w:ilvl w:val="0"/>
          <w:numId w:val="5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Een hand- en spandienst leveren; bv. door aanleveren van materialen of het uitvoeren van een klusje op de boerderij. Het object waar uw bedrijf voor verantwoordelijk is, zal voorzien worden van een logoplaatje van de sponsor.</w:t>
      </w:r>
    </w:p>
    <w:p w:rsidR="009F3604" w:rsidRDefault="009F3604" w:rsidP="009F3604">
      <w:pPr>
        <w:pStyle w:val="Lijstalinea"/>
        <w:numPr>
          <w:ilvl w:val="0"/>
          <w:numId w:val="5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Vrijwillige donatie; uw naam wordt niet vermeldt op een bord en/of op website of in een nieuwsbrief.</w:t>
      </w:r>
    </w:p>
    <w:p w:rsidR="009F3604" w:rsidRDefault="009F3604" w:rsidP="009F3604">
      <w:pPr>
        <w:rPr>
          <w:rFonts w:ascii="Kristen ITC" w:hAnsi="Kristen ITC"/>
          <w:sz w:val="20"/>
          <w:szCs w:val="20"/>
        </w:rPr>
      </w:pPr>
    </w:p>
    <w:p w:rsidR="009F3604" w:rsidRPr="009F3604" w:rsidRDefault="009F3604" w:rsidP="009F3604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Wat hebben we u te bieden:</w:t>
      </w:r>
    </w:p>
    <w:p w:rsidR="000E3CAD" w:rsidRDefault="000E3CAD" w:rsidP="000E3CAD">
      <w:pPr>
        <w:pStyle w:val="Lijstalinea"/>
        <w:numPr>
          <w:ilvl w:val="0"/>
          <w:numId w:val="3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Elk bedrijf wordt, ongeacht de hoogte van het bedrag, vermeld op onze website</w:t>
      </w:r>
    </w:p>
    <w:p w:rsidR="000E3CAD" w:rsidRDefault="000E3CAD" w:rsidP="000E3CAD">
      <w:pPr>
        <w:pStyle w:val="Lijstalinea"/>
        <w:numPr>
          <w:ilvl w:val="0"/>
          <w:numId w:val="3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Bij uitzonderlijke bedragen</w:t>
      </w:r>
      <w:r w:rsidR="009F3604">
        <w:rPr>
          <w:rFonts w:ascii="Kristen ITC" w:hAnsi="Kristen ITC"/>
          <w:sz w:val="20"/>
          <w:szCs w:val="20"/>
        </w:rPr>
        <w:t xml:space="preserve"> en/of het leveren van materiaal/uitvoeren van een klus op de boerderij</w:t>
      </w:r>
      <w:r>
        <w:rPr>
          <w:rFonts w:ascii="Kristen ITC" w:hAnsi="Kristen ITC"/>
          <w:sz w:val="20"/>
          <w:szCs w:val="20"/>
        </w:rPr>
        <w:t>, sturen we een p</w:t>
      </w:r>
      <w:r w:rsidR="009F3604">
        <w:rPr>
          <w:rFonts w:ascii="Kristen ITC" w:hAnsi="Kristen ITC"/>
          <w:sz w:val="20"/>
          <w:szCs w:val="20"/>
        </w:rPr>
        <w:t>ersbericht naar de lokale media en zullen we aandacht geven aan uw bedrijf op onze website.</w:t>
      </w:r>
    </w:p>
    <w:p w:rsidR="009F3604" w:rsidRDefault="009F3604" w:rsidP="000E3CAD">
      <w:pPr>
        <w:pStyle w:val="Lijstalinea"/>
        <w:numPr>
          <w:ilvl w:val="0"/>
          <w:numId w:val="3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Tevens zal uw bedrijf een plaats krijgen op ons sponsorbord bij de ingang van het terrein van de kinderboerderij. Hiervoor rekenen wij u geen extra kosten!</w:t>
      </w:r>
    </w:p>
    <w:p w:rsidR="009F3604" w:rsidRPr="00095FCD" w:rsidRDefault="00095FCD" w:rsidP="000E3CAD">
      <w:pPr>
        <w:pStyle w:val="ecxmsonormal"/>
        <w:numPr>
          <w:ilvl w:val="0"/>
          <w:numId w:val="3"/>
        </w:numPr>
        <w:shd w:val="clear" w:color="auto" w:fill="FFFFFF"/>
        <w:rPr>
          <w:rFonts w:ascii="Kristen ITC" w:hAnsi="Kristen ITC"/>
          <w:sz w:val="20"/>
          <w:szCs w:val="20"/>
        </w:rPr>
      </w:pPr>
      <w:r w:rsidRPr="00095FCD">
        <w:rPr>
          <w:rFonts w:ascii="Kristen ITC" w:hAnsi="Kristen ITC" w:cs="Tahoma"/>
          <w:sz w:val="20"/>
          <w:szCs w:val="20"/>
        </w:rPr>
        <w:t>We zijn een anbi-instelling; waardoor uw gift mogelijk fiscaal aftrekbaar is.</w:t>
      </w:r>
    </w:p>
    <w:p w:rsidR="000E3CAD" w:rsidRDefault="000E3CAD" w:rsidP="000E3CAD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Indien u sponsor wilt worden verzoeken wij u onderstaande strook in te vullen en te retourneren aan </w:t>
      </w:r>
      <w:r w:rsidR="00D44A30">
        <w:rPr>
          <w:rFonts w:ascii="Kristen ITC" w:hAnsi="Kristen ITC"/>
          <w:sz w:val="20"/>
          <w:szCs w:val="20"/>
        </w:rPr>
        <w:t>het secretariaat (adresgegevens; zie onderaan pagina 1)</w:t>
      </w:r>
      <w:r>
        <w:rPr>
          <w:rFonts w:ascii="Kristen ITC" w:hAnsi="Kristen ITC"/>
          <w:sz w:val="20"/>
          <w:szCs w:val="20"/>
        </w:rPr>
        <w:t>.</w:t>
      </w:r>
      <w:r w:rsidR="00D44A30">
        <w:rPr>
          <w:rFonts w:ascii="Kristen ITC" w:hAnsi="Kristen ITC"/>
          <w:sz w:val="20"/>
          <w:szCs w:val="20"/>
        </w:rPr>
        <w:t xml:space="preserve"> </w:t>
      </w:r>
      <w:r>
        <w:rPr>
          <w:rFonts w:ascii="Kristen ITC" w:hAnsi="Kristen ITC"/>
          <w:sz w:val="20"/>
          <w:szCs w:val="20"/>
        </w:rPr>
        <w:t xml:space="preserve"> </w:t>
      </w:r>
    </w:p>
    <w:p w:rsidR="000E3CAD" w:rsidRDefault="009F3604" w:rsidP="000E3CAD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We verzoeken u het bedrag </w:t>
      </w:r>
      <w:r w:rsidR="000E3CAD">
        <w:rPr>
          <w:rFonts w:ascii="Kristen ITC" w:hAnsi="Kristen ITC"/>
          <w:sz w:val="20"/>
          <w:szCs w:val="20"/>
        </w:rPr>
        <w:t>over te maken op bankrekening 1619.10.890 t.n.v. Stichting Kinderbo</w:t>
      </w:r>
      <w:r w:rsidR="004E31BA">
        <w:rPr>
          <w:rFonts w:ascii="Kristen ITC" w:hAnsi="Kristen ITC"/>
          <w:sz w:val="20"/>
          <w:szCs w:val="20"/>
        </w:rPr>
        <w:t>e</w:t>
      </w:r>
      <w:r w:rsidR="000E3CAD">
        <w:rPr>
          <w:rFonts w:ascii="Kristen ITC" w:hAnsi="Kristen ITC"/>
          <w:sz w:val="20"/>
          <w:szCs w:val="20"/>
        </w:rPr>
        <w:t>rde</w:t>
      </w:r>
      <w:r>
        <w:rPr>
          <w:rFonts w:ascii="Kristen ITC" w:hAnsi="Kristen ITC"/>
          <w:sz w:val="20"/>
          <w:szCs w:val="20"/>
        </w:rPr>
        <w:t xml:space="preserve">rij Gennep met de omschrijving </w:t>
      </w:r>
      <w:r w:rsidR="000E3CAD">
        <w:rPr>
          <w:rFonts w:ascii="Kristen ITC" w:hAnsi="Kristen ITC"/>
          <w:sz w:val="20"/>
          <w:szCs w:val="20"/>
        </w:rPr>
        <w:t>“Sponsorbijdrage + naam van uw bedrijf”.</w:t>
      </w:r>
    </w:p>
    <w:p w:rsidR="008A36D4" w:rsidRPr="008A36D4" w:rsidRDefault="008A36D4" w:rsidP="008A36D4">
      <w:pPr>
        <w:rPr>
          <w:rFonts w:ascii="Kristen ITC" w:hAnsi="Kristen ITC"/>
          <w:sz w:val="20"/>
          <w:szCs w:val="20"/>
        </w:rPr>
      </w:pPr>
    </w:p>
    <w:p w:rsidR="008A36D4" w:rsidRDefault="000E3CAD" w:rsidP="00196AE0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Wij bedanken u bij voorbaat voor uw financiële steun die bijdraagt tot een mooie kinderboerderij waar men kennis kan maken met dieren en men elkaar kan ontmoeten !</w:t>
      </w:r>
    </w:p>
    <w:p w:rsidR="004F5490" w:rsidRDefault="004F5490" w:rsidP="004F5490">
      <w:pPr>
        <w:rPr>
          <w:rFonts w:ascii="Kristen ITC" w:hAnsi="Kristen ITC"/>
          <w:sz w:val="20"/>
          <w:szCs w:val="20"/>
        </w:rPr>
      </w:pPr>
    </w:p>
    <w:p w:rsidR="00D44A30" w:rsidRDefault="00D44A30" w:rsidP="004F5490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Mocht u nog vragen hebben, neem dan gerust contact met ons op: </w:t>
      </w:r>
      <w:hyperlink r:id="rId9" w:history="1">
        <w:r w:rsidRPr="004E03C8">
          <w:rPr>
            <w:rStyle w:val="Hyperlink"/>
            <w:rFonts w:ascii="Kristen ITC" w:hAnsi="Kristen ITC"/>
            <w:sz w:val="20"/>
            <w:szCs w:val="20"/>
          </w:rPr>
          <w:t>info@kinderboerderijgennep.nl</w:t>
        </w:r>
      </w:hyperlink>
      <w:r>
        <w:rPr>
          <w:rFonts w:ascii="Kristen ITC" w:hAnsi="Kristen ITC"/>
          <w:sz w:val="20"/>
          <w:szCs w:val="20"/>
        </w:rPr>
        <w:t xml:space="preserve">   of   06-42222700.</w:t>
      </w:r>
    </w:p>
    <w:p w:rsidR="00D44A30" w:rsidRDefault="00A05A37" w:rsidP="004F5490">
      <w:pPr>
        <w:rPr>
          <w:rFonts w:ascii="Kristen ITC" w:hAnsi="Kristen ITC"/>
          <w:sz w:val="20"/>
          <w:szCs w:val="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19.2pt;margin-top:8.65pt;width:146.95pt;height:36.35pt;z-index:251660288">
            <v:fill r:id="rId10" o:title=""/>
            <v:stroke r:id="rId10" o:title=""/>
            <v:shadow color="#868686"/>
            <v:textpath style="font-family:&quot;Arial Black&quot;;font-style:italic;v-text-kern:t" trim="t" fitpath="t" string="Beeehhhdankt !"/>
          </v:shape>
        </w:pict>
      </w:r>
    </w:p>
    <w:p w:rsidR="000E3CAD" w:rsidRDefault="000E3CAD" w:rsidP="004F5490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Met vriendelijke groet namens</w:t>
      </w:r>
    </w:p>
    <w:p w:rsidR="000E3CAD" w:rsidRDefault="004E31BA" w:rsidP="004F5490">
      <w:pPr>
        <w:rPr>
          <w:rFonts w:ascii="Kristen ITC" w:hAnsi="Kristen ITC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21590</wp:posOffset>
            </wp:positionV>
            <wp:extent cx="1314450" cy="1106019"/>
            <wp:effectExtent l="0" t="0" r="0" b="0"/>
            <wp:wrapNone/>
            <wp:docPr id="2" name="Afbeelding 2" descr="http://geiten-en-schapen.startgigant.nl/pics/geiten-395501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eiten-en-schapen.startgigant.nl/pics/geiten-395501.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0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3CAD">
        <w:rPr>
          <w:rFonts w:ascii="Kristen ITC" w:hAnsi="Kristen ITC"/>
          <w:sz w:val="20"/>
          <w:szCs w:val="20"/>
        </w:rPr>
        <w:t>Stichting Kinderboerderij Gennep,</w:t>
      </w:r>
    </w:p>
    <w:p w:rsidR="000E3CAD" w:rsidRDefault="000E3CAD" w:rsidP="004F5490">
      <w:pPr>
        <w:rPr>
          <w:rFonts w:ascii="Kristen ITC" w:hAnsi="Kristen ITC"/>
          <w:sz w:val="20"/>
          <w:szCs w:val="20"/>
        </w:rPr>
      </w:pPr>
    </w:p>
    <w:p w:rsidR="000E3CAD" w:rsidRDefault="000E3CAD" w:rsidP="004F5490">
      <w:pPr>
        <w:rPr>
          <w:rFonts w:ascii="Kristen ITC" w:hAnsi="Kristen ITC"/>
          <w:sz w:val="20"/>
          <w:szCs w:val="20"/>
        </w:rPr>
      </w:pPr>
    </w:p>
    <w:p w:rsidR="000E3CAD" w:rsidRDefault="000E3CAD" w:rsidP="004F5490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</w:p>
    <w:p w:rsidR="000E3CAD" w:rsidRDefault="000E3CAD" w:rsidP="004F5490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Linda van Elst</w:t>
      </w:r>
    </w:p>
    <w:p w:rsidR="000E3CAD" w:rsidRPr="00AA1B7D" w:rsidRDefault="000E3CAD" w:rsidP="004F5490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Secretaris </w:t>
      </w:r>
    </w:p>
    <w:p w:rsidR="004F5490" w:rsidRDefault="004F5490" w:rsidP="004F5490">
      <w:pPr>
        <w:rPr>
          <w:rFonts w:ascii="Kristen ITC" w:hAnsi="Kristen ITC"/>
          <w:sz w:val="20"/>
          <w:szCs w:val="20"/>
        </w:rPr>
      </w:pPr>
    </w:p>
    <w:p w:rsidR="009F3604" w:rsidRDefault="009F3604" w:rsidP="004F5490">
      <w:pPr>
        <w:rPr>
          <w:rFonts w:ascii="Kristen ITC" w:hAnsi="Kristen ITC"/>
          <w:sz w:val="20"/>
          <w:szCs w:val="20"/>
        </w:rPr>
      </w:pPr>
    </w:p>
    <w:p w:rsidR="00A16624" w:rsidRDefault="00A16624" w:rsidP="00D317EF">
      <w:pPr>
        <w:jc w:val="center"/>
        <w:rPr>
          <w:rFonts w:ascii="Kristen ITC" w:hAnsi="Kristen ITC"/>
          <w:b/>
        </w:rPr>
      </w:pPr>
    </w:p>
    <w:p w:rsidR="00A16624" w:rsidRDefault="00A16624" w:rsidP="00D317EF">
      <w:pPr>
        <w:jc w:val="center"/>
        <w:rPr>
          <w:rFonts w:ascii="Kristen ITC" w:hAnsi="Kristen ITC"/>
          <w:b/>
        </w:rPr>
      </w:pPr>
    </w:p>
    <w:p w:rsidR="00A16624" w:rsidRDefault="00A16624" w:rsidP="00D317EF">
      <w:pPr>
        <w:jc w:val="center"/>
        <w:rPr>
          <w:rFonts w:ascii="Kristen ITC" w:hAnsi="Kristen ITC"/>
          <w:b/>
        </w:rPr>
      </w:pPr>
      <w:bookmarkStart w:id="0" w:name="_GoBack"/>
      <w:bookmarkEnd w:id="0"/>
    </w:p>
    <w:p w:rsidR="00D317EF" w:rsidRPr="00D317EF" w:rsidRDefault="00D317EF" w:rsidP="004F5490">
      <w:pPr>
        <w:rPr>
          <w:rFonts w:ascii="Kristen ITC" w:hAnsi="Kristen ITC"/>
          <w:i/>
          <w:sz w:val="20"/>
          <w:szCs w:val="20"/>
        </w:rPr>
      </w:pPr>
      <w:r>
        <w:rPr>
          <w:rFonts w:ascii="Kristen ITC" w:hAnsi="Kristen ITC"/>
          <w:i/>
          <w:sz w:val="20"/>
          <w:szCs w:val="20"/>
        </w:rPr>
        <w:t xml:space="preserve"> </w:t>
      </w:r>
    </w:p>
    <w:sectPr w:rsidR="00D317EF" w:rsidRPr="00D317EF" w:rsidSect="00A358F6">
      <w:footerReference w:type="default" r:id="rId12"/>
      <w:pgSz w:w="11906" w:h="16838"/>
      <w:pgMar w:top="17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A37" w:rsidRDefault="00A05A37">
      <w:r>
        <w:separator/>
      </w:r>
    </w:p>
  </w:endnote>
  <w:endnote w:type="continuationSeparator" w:id="0">
    <w:p w:rsidR="00A05A37" w:rsidRDefault="00A0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604" w:rsidRDefault="009F3604" w:rsidP="009F3604">
    <w:pPr>
      <w:pStyle w:val="Koptekst"/>
      <w:jc w:val="center"/>
      <w:rPr>
        <w:rFonts w:ascii="Kristen ITC" w:hAnsi="Kristen ITC"/>
        <w:sz w:val="16"/>
        <w:szCs w:val="16"/>
      </w:rPr>
    </w:pPr>
    <w:r w:rsidRPr="00821B7C">
      <w:rPr>
        <w:rFonts w:ascii="Kristen ITC" w:hAnsi="Kristen ITC"/>
        <w:b/>
        <w:sz w:val="16"/>
        <w:szCs w:val="16"/>
      </w:rPr>
      <w:t>Postadres</w:t>
    </w:r>
    <w:r w:rsidRPr="00821B7C">
      <w:rPr>
        <w:rFonts w:ascii="Kristen ITC" w:hAnsi="Kristen ITC"/>
        <w:sz w:val="16"/>
        <w:szCs w:val="16"/>
      </w:rPr>
      <w:t xml:space="preserve">: </w:t>
    </w:r>
    <w:r>
      <w:rPr>
        <w:rFonts w:ascii="Kristen ITC" w:hAnsi="Kristen ITC"/>
        <w:sz w:val="16"/>
        <w:szCs w:val="16"/>
      </w:rPr>
      <w:t>Burgemeester Woltersstraat 61, 6591 AK Gennep</w:t>
    </w:r>
    <w:r w:rsidRPr="00821B7C">
      <w:rPr>
        <w:rFonts w:ascii="Kristen ITC" w:hAnsi="Kristen ITC"/>
        <w:sz w:val="16"/>
        <w:szCs w:val="16"/>
      </w:rPr>
      <w:t>,</w:t>
    </w:r>
  </w:p>
  <w:p w:rsidR="009F3604" w:rsidRPr="00821B7C" w:rsidRDefault="009F3604" w:rsidP="009F3604">
    <w:pPr>
      <w:pStyle w:val="Voettekst"/>
      <w:tabs>
        <w:tab w:val="clear" w:pos="4536"/>
        <w:tab w:val="clear" w:pos="9072"/>
        <w:tab w:val="left" w:pos="2010"/>
      </w:tabs>
      <w:rPr>
        <w:rFonts w:ascii="Kristen ITC" w:hAnsi="Kristen ITC"/>
        <w:sz w:val="16"/>
        <w:szCs w:val="16"/>
      </w:rPr>
    </w:pPr>
    <w:r w:rsidRPr="003963C7">
      <w:rPr>
        <w:rFonts w:ascii="Kristen ITC" w:hAnsi="Kristen ITC"/>
        <w:b/>
        <w:sz w:val="16"/>
        <w:szCs w:val="16"/>
      </w:rPr>
      <w:t xml:space="preserve">                                    Mailadres:</w:t>
    </w:r>
    <w:r w:rsidRPr="003963C7">
      <w:rPr>
        <w:rFonts w:ascii="Kristen ITC" w:hAnsi="Kristen ITC"/>
        <w:sz w:val="16"/>
        <w:szCs w:val="16"/>
      </w:rPr>
      <w:t xml:space="preserve"> </w:t>
    </w:r>
    <w:hyperlink r:id="rId1" w:history="1">
      <w:r w:rsidRPr="003963C7">
        <w:rPr>
          <w:rStyle w:val="Hyperlink"/>
          <w:rFonts w:ascii="Kristen ITC" w:hAnsi="Kristen ITC"/>
          <w:sz w:val="16"/>
          <w:szCs w:val="16"/>
        </w:rPr>
        <w:t>info@kinderboerderijgennep.nl</w:t>
      </w:r>
    </w:hyperlink>
    <w:r>
      <w:rPr>
        <w:rFonts w:ascii="Kristen ITC" w:hAnsi="Kristen ITC"/>
        <w:sz w:val="16"/>
        <w:szCs w:val="16"/>
      </w:rPr>
      <w:t xml:space="preserve">   </w:t>
    </w:r>
    <w:r w:rsidRPr="004F5490">
      <w:rPr>
        <w:rFonts w:ascii="Kristen ITC" w:hAnsi="Kristen ITC"/>
        <w:b/>
        <w:sz w:val="16"/>
        <w:szCs w:val="16"/>
      </w:rPr>
      <w:t>telefoonnummer</w:t>
    </w:r>
    <w:r w:rsidRPr="00821B7C">
      <w:rPr>
        <w:rFonts w:ascii="Kristen ITC" w:hAnsi="Kristen ITC"/>
        <w:sz w:val="16"/>
        <w:szCs w:val="16"/>
      </w:rPr>
      <w:t xml:space="preserve"> 06 42222700</w:t>
    </w:r>
  </w:p>
  <w:p w:rsidR="009F3604" w:rsidRPr="004F5490" w:rsidRDefault="009F3604" w:rsidP="009F3604">
    <w:pPr>
      <w:pStyle w:val="Koptekst"/>
      <w:rPr>
        <w:rFonts w:ascii="Kristen ITC" w:hAnsi="Kristen ITC"/>
        <w:sz w:val="16"/>
        <w:szCs w:val="16"/>
      </w:rPr>
    </w:pPr>
    <w:r w:rsidRPr="003963C7">
      <w:rPr>
        <w:rFonts w:ascii="Kristen ITC" w:hAnsi="Kristen ITC"/>
        <w:sz w:val="16"/>
        <w:szCs w:val="16"/>
      </w:rPr>
      <w:tab/>
    </w:r>
    <w:r w:rsidRPr="004F5490">
      <w:rPr>
        <w:rFonts w:ascii="Kristen ITC" w:hAnsi="Kristen ITC"/>
        <w:sz w:val="16"/>
        <w:szCs w:val="16"/>
      </w:rPr>
      <w:t xml:space="preserve">   </w:t>
    </w:r>
    <w:r w:rsidRPr="004F5490">
      <w:rPr>
        <w:rFonts w:ascii="Kristen ITC" w:hAnsi="Kristen ITC"/>
        <w:b/>
        <w:sz w:val="16"/>
        <w:szCs w:val="16"/>
      </w:rPr>
      <w:t xml:space="preserve">Bankrekeningnummer </w:t>
    </w:r>
    <w:r w:rsidRPr="004F5490">
      <w:rPr>
        <w:rFonts w:ascii="Kristen ITC" w:hAnsi="Kristen ITC"/>
        <w:sz w:val="16"/>
        <w:szCs w:val="16"/>
      </w:rPr>
      <w:t xml:space="preserve">1619.10.890 tnv. Stichting Kinderboerderij Gennep </w:t>
    </w:r>
  </w:p>
  <w:p w:rsidR="009F3604" w:rsidRDefault="009F3604">
    <w:pPr>
      <w:pStyle w:val="Voettekst"/>
    </w:pPr>
  </w:p>
  <w:p w:rsidR="00596828" w:rsidRPr="00821B7C" w:rsidRDefault="00596828" w:rsidP="00B81A89">
    <w:pPr>
      <w:pStyle w:val="Voettekst"/>
      <w:tabs>
        <w:tab w:val="clear" w:pos="4536"/>
        <w:tab w:val="clear" w:pos="9072"/>
        <w:tab w:val="left" w:pos="2010"/>
      </w:tabs>
      <w:rPr>
        <w:rFonts w:ascii="Kristen ITC" w:hAnsi="Kristen IT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A37" w:rsidRDefault="00A05A37">
      <w:r>
        <w:separator/>
      </w:r>
    </w:p>
  </w:footnote>
  <w:footnote w:type="continuationSeparator" w:id="0">
    <w:p w:rsidR="00A05A37" w:rsidRDefault="00A05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EF9"/>
    <w:multiLevelType w:val="hybridMultilevel"/>
    <w:tmpl w:val="100E3C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D7129"/>
    <w:multiLevelType w:val="hybridMultilevel"/>
    <w:tmpl w:val="FCE20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357E1"/>
    <w:multiLevelType w:val="hybridMultilevel"/>
    <w:tmpl w:val="21949064"/>
    <w:lvl w:ilvl="0" w:tplc="FBE66D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33CF5"/>
    <w:multiLevelType w:val="hybridMultilevel"/>
    <w:tmpl w:val="72C4492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D925FF"/>
    <w:multiLevelType w:val="hybridMultilevel"/>
    <w:tmpl w:val="CF8830BA"/>
    <w:lvl w:ilvl="0" w:tplc="FBE66D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D444B"/>
    <w:multiLevelType w:val="hybridMultilevel"/>
    <w:tmpl w:val="21180268"/>
    <w:lvl w:ilvl="0" w:tplc="0413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3"/>
    <w:rsid w:val="00014831"/>
    <w:rsid w:val="00043B58"/>
    <w:rsid w:val="00060F0E"/>
    <w:rsid w:val="00073732"/>
    <w:rsid w:val="00095FCD"/>
    <w:rsid w:val="000A5DD3"/>
    <w:rsid w:val="000C5979"/>
    <w:rsid w:val="000E06FD"/>
    <w:rsid w:val="000E3CAD"/>
    <w:rsid w:val="00112137"/>
    <w:rsid w:val="001207BA"/>
    <w:rsid w:val="001245F4"/>
    <w:rsid w:val="0012608E"/>
    <w:rsid w:val="0017412D"/>
    <w:rsid w:val="00193A42"/>
    <w:rsid w:val="00196AE0"/>
    <w:rsid w:val="001E755D"/>
    <w:rsid w:val="002737F2"/>
    <w:rsid w:val="00333196"/>
    <w:rsid w:val="00376E73"/>
    <w:rsid w:val="00380A18"/>
    <w:rsid w:val="003963C7"/>
    <w:rsid w:val="003A6F2C"/>
    <w:rsid w:val="003B19B4"/>
    <w:rsid w:val="003D228C"/>
    <w:rsid w:val="003F6B0E"/>
    <w:rsid w:val="003F7171"/>
    <w:rsid w:val="00403051"/>
    <w:rsid w:val="00414813"/>
    <w:rsid w:val="004307A3"/>
    <w:rsid w:val="004624F7"/>
    <w:rsid w:val="004861FA"/>
    <w:rsid w:val="004A0152"/>
    <w:rsid w:val="004B4E7F"/>
    <w:rsid w:val="004B76B9"/>
    <w:rsid w:val="004E31BA"/>
    <w:rsid w:val="004F5490"/>
    <w:rsid w:val="00500231"/>
    <w:rsid w:val="00515E85"/>
    <w:rsid w:val="00522AA8"/>
    <w:rsid w:val="0052420A"/>
    <w:rsid w:val="00533853"/>
    <w:rsid w:val="00537EE7"/>
    <w:rsid w:val="00541A4C"/>
    <w:rsid w:val="0054259F"/>
    <w:rsid w:val="00565968"/>
    <w:rsid w:val="00581479"/>
    <w:rsid w:val="00596828"/>
    <w:rsid w:val="005D320B"/>
    <w:rsid w:val="00620FE1"/>
    <w:rsid w:val="00682F22"/>
    <w:rsid w:val="00685494"/>
    <w:rsid w:val="006D20BD"/>
    <w:rsid w:val="006F6D2D"/>
    <w:rsid w:val="00715C0C"/>
    <w:rsid w:val="00724933"/>
    <w:rsid w:val="00767CCE"/>
    <w:rsid w:val="00791B6A"/>
    <w:rsid w:val="0079440E"/>
    <w:rsid w:val="007B47D9"/>
    <w:rsid w:val="007D1234"/>
    <w:rsid w:val="008155DA"/>
    <w:rsid w:val="00821B7C"/>
    <w:rsid w:val="00874D4F"/>
    <w:rsid w:val="008A36D4"/>
    <w:rsid w:val="008A7F4F"/>
    <w:rsid w:val="008B3F46"/>
    <w:rsid w:val="008C6088"/>
    <w:rsid w:val="008E3330"/>
    <w:rsid w:val="00906497"/>
    <w:rsid w:val="00937B8D"/>
    <w:rsid w:val="0095794D"/>
    <w:rsid w:val="00985841"/>
    <w:rsid w:val="009A4EEF"/>
    <w:rsid w:val="009F3604"/>
    <w:rsid w:val="00A05A37"/>
    <w:rsid w:val="00A16624"/>
    <w:rsid w:val="00A358F6"/>
    <w:rsid w:val="00A429E0"/>
    <w:rsid w:val="00AD64B1"/>
    <w:rsid w:val="00B051F4"/>
    <w:rsid w:val="00B2111D"/>
    <w:rsid w:val="00B340D7"/>
    <w:rsid w:val="00B81A89"/>
    <w:rsid w:val="00B82D99"/>
    <w:rsid w:val="00BA35C1"/>
    <w:rsid w:val="00BA78A7"/>
    <w:rsid w:val="00BF1A2F"/>
    <w:rsid w:val="00C2596F"/>
    <w:rsid w:val="00C5161F"/>
    <w:rsid w:val="00C762F7"/>
    <w:rsid w:val="00C81987"/>
    <w:rsid w:val="00CA5BE7"/>
    <w:rsid w:val="00CF21EC"/>
    <w:rsid w:val="00D317EF"/>
    <w:rsid w:val="00D44A30"/>
    <w:rsid w:val="00D53CDD"/>
    <w:rsid w:val="00D73689"/>
    <w:rsid w:val="00D93C55"/>
    <w:rsid w:val="00DA1A7C"/>
    <w:rsid w:val="00DA68A2"/>
    <w:rsid w:val="00DC52DD"/>
    <w:rsid w:val="00DD0F3F"/>
    <w:rsid w:val="00DD53D9"/>
    <w:rsid w:val="00E01920"/>
    <w:rsid w:val="00E23B40"/>
    <w:rsid w:val="00E23CC4"/>
    <w:rsid w:val="00E83F3F"/>
    <w:rsid w:val="00EA7356"/>
    <w:rsid w:val="00EE48E3"/>
    <w:rsid w:val="00F3269A"/>
    <w:rsid w:val="00F93D6C"/>
    <w:rsid w:val="00FC0647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A35C1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1E755D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724933"/>
    <w:rPr>
      <w:color w:val="0000FF"/>
      <w:u w:val="single"/>
    </w:rPr>
  </w:style>
  <w:style w:type="paragraph" w:styleId="Ballontekst">
    <w:name w:val="Balloon Text"/>
    <w:basedOn w:val="Standaard"/>
    <w:semiHidden/>
    <w:rsid w:val="0072493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A429E0"/>
    <w:pPr>
      <w:tabs>
        <w:tab w:val="center" w:pos="4536"/>
        <w:tab w:val="right" w:pos="9072"/>
      </w:tabs>
    </w:pPr>
    <w:rPr>
      <w:szCs w:val="20"/>
    </w:rPr>
  </w:style>
  <w:style w:type="paragraph" w:styleId="Voettekst">
    <w:name w:val="footer"/>
    <w:basedOn w:val="Standaard"/>
    <w:link w:val="VoettekstChar"/>
    <w:uiPriority w:val="99"/>
    <w:rsid w:val="00A429E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80A18"/>
    <w:rPr>
      <w:sz w:val="24"/>
      <w:szCs w:val="24"/>
    </w:rPr>
  </w:style>
  <w:style w:type="character" w:customStyle="1" w:styleId="Kop1Char">
    <w:name w:val="Kop 1 Char"/>
    <w:basedOn w:val="Standaardalinea-lettertype"/>
    <w:link w:val="Kop1"/>
    <w:rsid w:val="001E755D"/>
    <w:rPr>
      <w:b/>
      <w:bCs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3D228C"/>
    <w:rPr>
      <w:sz w:val="24"/>
    </w:rPr>
  </w:style>
  <w:style w:type="paragraph" w:styleId="Lijstalinea">
    <w:name w:val="List Paragraph"/>
    <w:basedOn w:val="Standaard"/>
    <w:uiPriority w:val="34"/>
    <w:qFormat/>
    <w:rsid w:val="00196AE0"/>
    <w:pPr>
      <w:ind w:left="720"/>
      <w:contextualSpacing/>
    </w:pPr>
  </w:style>
  <w:style w:type="paragraph" w:customStyle="1" w:styleId="ecxmsonormal">
    <w:name w:val="ecxmsonormal"/>
    <w:basedOn w:val="Standaard"/>
    <w:rsid w:val="00095FCD"/>
    <w:pPr>
      <w:spacing w:after="3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A35C1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1E755D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724933"/>
    <w:rPr>
      <w:color w:val="0000FF"/>
      <w:u w:val="single"/>
    </w:rPr>
  </w:style>
  <w:style w:type="paragraph" w:styleId="Ballontekst">
    <w:name w:val="Balloon Text"/>
    <w:basedOn w:val="Standaard"/>
    <w:semiHidden/>
    <w:rsid w:val="0072493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A429E0"/>
    <w:pPr>
      <w:tabs>
        <w:tab w:val="center" w:pos="4536"/>
        <w:tab w:val="right" w:pos="9072"/>
      </w:tabs>
    </w:pPr>
    <w:rPr>
      <w:szCs w:val="20"/>
    </w:rPr>
  </w:style>
  <w:style w:type="paragraph" w:styleId="Voettekst">
    <w:name w:val="footer"/>
    <w:basedOn w:val="Standaard"/>
    <w:link w:val="VoettekstChar"/>
    <w:uiPriority w:val="99"/>
    <w:rsid w:val="00A429E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80A18"/>
    <w:rPr>
      <w:sz w:val="24"/>
      <w:szCs w:val="24"/>
    </w:rPr>
  </w:style>
  <w:style w:type="character" w:customStyle="1" w:styleId="Kop1Char">
    <w:name w:val="Kop 1 Char"/>
    <w:basedOn w:val="Standaardalinea-lettertype"/>
    <w:link w:val="Kop1"/>
    <w:rsid w:val="001E755D"/>
    <w:rPr>
      <w:b/>
      <w:bCs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3D228C"/>
    <w:rPr>
      <w:sz w:val="24"/>
    </w:rPr>
  </w:style>
  <w:style w:type="paragraph" w:styleId="Lijstalinea">
    <w:name w:val="List Paragraph"/>
    <w:basedOn w:val="Standaard"/>
    <w:uiPriority w:val="34"/>
    <w:qFormat/>
    <w:rsid w:val="00196AE0"/>
    <w:pPr>
      <w:ind w:left="720"/>
      <w:contextualSpacing/>
    </w:pPr>
  </w:style>
  <w:style w:type="paragraph" w:customStyle="1" w:styleId="ecxmsonormal">
    <w:name w:val="ecxmsonormal"/>
    <w:basedOn w:val="Standaard"/>
    <w:rsid w:val="00095FCD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5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8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02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8542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53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27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7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0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0710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95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605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36984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88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651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fo@kinderboerderijgennep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inderboerderijgennep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Roelant Berk en Beukschool</Company>
  <LinksUpToDate>false</LinksUpToDate>
  <CharactersWithSpaces>4508</CharactersWithSpaces>
  <SharedDoc>false</SharedDoc>
  <HLinks>
    <vt:vector size="6" baseType="variant">
      <vt:variant>
        <vt:i4>655376</vt:i4>
      </vt:variant>
      <vt:variant>
        <vt:i4>0</vt:i4>
      </vt:variant>
      <vt:variant>
        <vt:i4>0</vt:i4>
      </vt:variant>
      <vt:variant>
        <vt:i4>5</vt:i4>
      </vt:variant>
      <vt:variant>
        <vt:lpwstr>http://www.kinderboerderijgennep.nl/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Gebruiker</cp:lastModifiedBy>
  <cp:revision>2</cp:revision>
  <cp:lastPrinted>2012-01-12T10:36:00Z</cp:lastPrinted>
  <dcterms:created xsi:type="dcterms:W3CDTF">2012-05-03T14:30:00Z</dcterms:created>
  <dcterms:modified xsi:type="dcterms:W3CDTF">2012-05-03T14:30:00Z</dcterms:modified>
</cp:coreProperties>
</file>